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8C" w:rsidRPr="00DC1BB1" w:rsidRDefault="00D5718C" w:rsidP="00D5718C">
      <w:pPr>
        <w:jc w:val="center"/>
        <w:rPr>
          <w:rFonts w:ascii="Times New Roman" w:hAnsi="Times New Roman"/>
        </w:rPr>
      </w:pPr>
      <w:bookmarkStart w:id="0" w:name="_GoBack"/>
      <w:bookmarkEnd w:id="0"/>
      <w:r w:rsidRPr="00DC1BB1">
        <w:rPr>
          <w:rFonts w:ascii="Times New Roman" w:eastAsia="Arial Unicode MS" w:hAnsi="Times New Roman"/>
          <w:noProof/>
          <w:color w:val="C00000"/>
          <w:lang w:eastAsia="pt-BR"/>
        </w:rPr>
        <w:drawing>
          <wp:inline distT="0" distB="0" distL="0" distR="0">
            <wp:extent cx="790575" cy="762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18C" w:rsidRPr="00DC1BB1" w:rsidRDefault="00D5718C" w:rsidP="00D5718C">
      <w:pPr>
        <w:jc w:val="center"/>
        <w:rPr>
          <w:rFonts w:ascii="Times New Roman" w:hAnsi="Times New Roman"/>
        </w:rPr>
      </w:pPr>
      <w:r w:rsidRPr="00DC1BB1">
        <w:rPr>
          <w:rFonts w:ascii="Times New Roman" w:hAnsi="Times New Roman"/>
        </w:rPr>
        <w:t>Ministério da Educação</w:t>
      </w:r>
    </w:p>
    <w:p w:rsidR="00D5718C" w:rsidRPr="00DC1BB1" w:rsidRDefault="00D5718C" w:rsidP="00D5718C">
      <w:pPr>
        <w:jc w:val="center"/>
        <w:rPr>
          <w:rFonts w:ascii="Times New Roman" w:hAnsi="Times New Roman"/>
        </w:rPr>
      </w:pPr>
      <w:r w:rsidRPr="00DC1BB1">
        <w:rPr>
          <w:rFonts w:ascii="Times New Roman" w:hAnsi="Times New Roman"/>
        </w:rPr>
        <w:t>Universidade Federal Fluminense</w:t>
      </w:r>
    </w:p>
    <w:p w:rsidR="00D5718C" w:rsidRPr="00DC1BB1" w:rsidRDefault="00D5718C" w:rsidP="00D5718C">
      <w:pPr>
        <w:jc w:val="center"/>
        <w:rPr>
          <w:rFonts w:ascii="Times New Roman" w:hAnsi="Times New Roman"/>
        </w:rPr>
      </w:pPr>
      <w:r w:rsidRPr="00DC1BB1">
        <w:rPr>
          <w:rFonts w:ascii="Times New Roman" w:hAnsi="Times New Roman"/>
        </w:rPr>
        <w:t>Pró-Reitoria de Assuntos Estudantis</w:t>
      </w:r>
    </w:p>
    <w:p w:rsidR="00D5718C" w:rsidRPr="00DC1BB1" w:rsidRDefault="00D5718C" w:rsidP="00D5718C">
      <w:pPr>
        <w:jc w:val="center"/>
        <w:rPr>
          <w:rFonts w:ascii="Times New Roman" w:hAnsi="Times New Roman"/>
        </w:rPr>
      </w:pPr>
      <w:r w:rsidRPr="00DC1BB1">
        <w:rPr>
          <w:rFonts w:ascii="Times New Roman" w:hAnsi="Times New Roman"/>
        </w:rPr>
        <w:t>Coordenação de Gestão do Restaurante Universitário</w:t>
      </w:r>
    </w:p>
    <w:p w:rsidR="00D5718C" w:rsidRPr="00DC1BB1" w:rsidRDefault="00D5718C" w:rsidP="00D5718C">
      <w:pPr>
        <w:pStyle w:val="Ttulo7"/>
        <w:jc w:val="both"/>
        <w:rPr>
          <w:rFonts w:ascii="Times New Roman" w:hAnsi="Times New Roman"/>
        </w:rPr>
      </w:pPr>
    </w:p>
    <w:p w:rsidR="00D5718C" w:rsidRPr="00DC1BB1" w:rsidRDefault="00D5718C" w:rsidP="00D5718C">
      <w:pPr>
        <w:autoSpaceDE w:val="0"/>
        <w:jc w:val="center"/>
        <w:rPr>
          <w:rFonts w:ascii="Times New Roman" w:hAnsi="Times New Roman"/>
          <w:b/>
        </w:rPr>
      </w:pPr>
      <w:r w:rsidRPr="00DC1BB1">
        <w:rPr>
          <w:rFonts w:ascii="Times New Roman" w:hAnsi="Times New Roman"/>
          <w:b/>
        </w:rPr>
        <w:t xml:space="preserve">PREGÃO ELETRÔNICO N.º </w:t>
      </w:r>
    </w:p>
    <w:p w:rsidR="00E16A5F" w:rsidRPr="00E16A5F" w:rsidRDefault="00D5718C" w:rsidP="00E16A5F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E16A5F">
        <w:rPr>
          <w:rFonts w:ascii="Times New Roman" w:hAnsi="Times New Roman" w:cs="Times New Roman"/>
          <w:b/>
          <w:color w:val="FF0000"/>
          <w:u w:val="single"/>
        </w:rPr>
        <w:t xml:space="preserve">ANEXO </w:t>
      </w:r>
      <w:r w:rsidR="00E16A5F" w:rsidRPr="00E16A5F">
        <w:rPr>
          <w:rFonts w:ascii="Times New Roman" w:hAnsi="Times New Roman" w:cs="Times New Roman"/>
          <w:b/>
          <w:color w:val="FF0000"/>
          <w:u w:val="single"/>
        </w:rPr>
        <w:t>II-B</w:t>
      </w:r>
    </w:p>
    <w:p w:rsidR="00D5718C" w:rsidRPr="00D5718C" w:rsidRDefault="00D5718C" w:rsidP="00E16A5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D5718C">
        <w:rPr>
          <w:rFonts w:ascii="Times New Roman" w:eastAsia="Calibri" w:hAnsi="Times New Roman" w:cs="Times New Roman"/>
          <w:b/>
          <w:u w:val="single"/>
        </w:rPr>
        <w:t>INSTRUÇÕES PARA O PREENCHIMENTO DO FORMULÁRIO DE ACORDO DE NÍVEIS DE SERVIÇOS RESTAURANTE UNIVERSITÁRIO – UNIVERSIDADE FEDERAL FLUMINENSE</w:t>
      </w:r>
    </w:p>
    <w:p w:rsidR="00535416" w:rsidRDefault="00535416" w:rsidP="00D5718C">
      <w:pPr>
        <w:autoSpaceDE w:val="0"/>
        <w:spacing w:before="120" w:after="120"/>
        <w:jc w:val="both"/>
        <w:rPr>
          <w:rFonts w:ascii="Times New Roman" w:eastAsia="Calibri" w:hAnsi="Times New Roman" w:cs="Times New Roman"/>
          <w:b/>
        </w:rPr>
      </w:pPr>
    </w:p>
    <w:p w:rsidR="00D5718C" w:rsidRPr="00DC1BB1" w:rsidRDefault="00D5718C" w:rsidP="00D5718C">
      <w:pPr>
        <w:autoSpaceDE w:val="0"/>
        <w:spacing w:before="120" w:after="120"/>
        <w:jc w:val="both"/>
        <w:rPr>
          <w:rFonts w:ascii="Times New Roman" w:eastAsia="Calibri" w:hAnsi="Times New Roman" w:cs="Times New Roman"/>
          <w:b/>
        </w:rPr>
      </w:pPr>
      <w:r w:rsidRPr="00DC1BB1">
        <w:rPr>
          <w:rFonts w:ascii="Times New Roman" w:eastAsia="Calibri" w:hAnsi="Times New Roman" w:cs="Times New Roman"/>
          <w:b/>
        </w:rPr>
        <w:t>Os itens do ANS devem ser avaliados segundo os critérios abaixo:</w:t>
      </w:r>
    </w:p>
    <w:p w:rsidR="00535416" w:rsidRDefault="00535416" w:rsidP="00D5718C">
      <w:pPr>
        <w:autoSpaceDE w:val="0"/>
        <w:spacing w:before="120" w:after="120"/>
        <w:jc w:val="center"/>
        <w:rPr>
          <w:rFonts w:ascii="Times New Roman" w:eastAsia="Calibri" w:hAnsi="Times New Roman" w:cs="Times New Roman"/>
          <w:b/>
        </w:rPr>
      </w:pPr>
    </w:p>
    <w:p w:rsidR="00D5718C" w:rsidRPr="00DC1BB1" w:rsidRDefault="00D5718C" w:rsidP="00D5718C">
      <w:pPr>
        <w:autoSpaceDE w:val="0"/>
        <w:spacing w:before="120" w:after="120"/>
        <w:jc w:val="center"/>
        <w:rPr>
          <w:rFonts w:ascii="Times New Roman" w:eastAsia="Calibri" w:hAnsi="Times New Roman" w:cs="Times New Roman"/>
          <w:b/>
          <w:caps/>
        </w:rPr>
      </w:pPr>
      <w:r w:rsidRPr="00DC1BB1">
        <w:rPr>
          <w:rFonts w:ascii="Times New Roman" w:eastAsia="Calibri" w:hAnsi="Times New Roman" w:cs="Times New Roman"/>
          <w:b/>
        </w:rPr>
        <w:t xml:space="preserve">Grupo 1 – </w:t>
      </w:r>
      <w:r w:rsidRPr="00DC1BB1">
        <w:rPr>
          <w:rFonts w:ascii="Times New Roman" w:eastAsia="Calibri" w:hAnsi="Times New Roman" w:cs="Times New Roman"/>
          <w:b/>
          <w:caps/>
        </w:rPr>
        <w:t>Desempenho DAS ATIVIDADES</w:t>
      </w:r>
    </w:p>
    <w:p w:rsidR="00D5718C" w:rsidRPr="00DC1BB1" w:rsidRDefault="00D5718C" w:rsidP="00D5718C">
      <w:pPr>
        <w:numPr>
          <w:ilvl w:val="0"/>
          <w:numId w:val="1"/>
        </w:numPr>
        <w:autoSpaceDE w:val="0"/>
        <w:spacing w:before="120" w:after="120"/>
        <w:jc w:val="both"/>
        <w:rPr>
          <w:rFonts w:ascii="Times New Roman" w:eastAsia="Calibri" w:hAnsi="Times New Roman" w:cs="Times New Roman"/>
          <w:b/>
        </w:rPr>
      </w:pPr>
      <w:r w:rsidRPr="00DC1BB1">
        <w:rPr>
          <w:rFonts w:ascii="Times New Roman" w:eastAsia="Calibri" w:hAnsi="Times New Roman" w:cs="Times New Roman"/>
          <w:b/>
        </w:rPr>
        <w:t>Rotina do Serviço definida nas especificações técnicas dos serviços e no contrato, tais como: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944"/>
        <w:gridCol w:w="7767"/>
        <w:gridCol w:w="1134"/>
      </w:tblGrid>
      <w:tr w:rsidR="00D5718C" w:rsidRPr="00DC1BB1" w:rsidTr="001F108E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1-A1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Conformidade com o cardápio previamente aprovado:</w:t>
            </w:r>
            <w:r w:rsidRPr="00DC1BB1">
              <w:rPr>
                <w:rFonts w:ascii="Times New Roman" w:eastAsia="Calibri" w:hAnsi="Times New Roman" w:cs="Times New Roman"/>
              </w:rPr>
              <w:t xml:space="preserve"> Existe conformidade das refeições servidas com o cardápio previamente elaborado e aprovado pela Contratante?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535416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35416" w:rsidRPr="00DC1BB1" w:rsidRDefault="00535416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535416" w:rsidRPr="00DC1BB1" w:rsidRDefault="00535416" w:rsidP="00B01B63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35416" w:rsidRPr="00DC1BB1" w:rsidRDefault="00535416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1F108E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1-A2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Controle de gêneros</w:t>
            </w:r>
            <w:r w:rsidRPr="00DC1BB1">
              <w:rPr>
                <w:rFonts w:ascii="Times New Roman" w:eastAsia="Calibri" w:hAnsi="Times New Roman" w:cs="Times New Roman"/>
              </w:rPr>
              <w:t>: Existe controle no armazenamento de gêneros (produtos adequadamente acondicionados e identificados, protegidos contra contaminação, mantidos na temperatura correta e orientada por programação planejada e organizada de estocagem)?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1F108E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1-A3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 xml:space="preserve">Registro e </w:t>
            </w:r>
            <w:proofErr w:type="gramStart"/>
            <w:r w:rsidRPr="00DC1BB1">
              <w:rPr>
                <w:rFonts w:ascii="Times New Roman" w:eastAsia="Calibri" w:hAnsi="Times New Roman" w:cs="Times New Roman"/>
                <w:b/>
              </w:rPr>
              <w:t>implementação</w:t>
            </w:r>
            <w:proofErr w:type="gramEnd"/>
            <w:r w:rsidRPr="00DC1BB1">
              <w:rPr>
                <w:rFonts w:ascii="Times New Roman" w:eastAsia="Calibri" w:hAnsi="Times New Roman" w:cs="Times New Roman"/>
                <w:b/>
              </w:rPr>
              <w:t xml:space="preserve"> dos procedimentos do MBP</w:t>
            </w:r>
            <w:r w:rsidRPr="00DC1BB1">
              <w:rPr>
                <w:rFonts w:ascii="Times New Roman" w:eastAsia="Calibri" w:hAnsi="Times New Roman" w:cs="Times New Roman"/>
              </w:rPr>
              <w:t>: Ocorre o registro e implementação dos procedimentos técnicos descritos no Manual de Boas Práticas?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1F108E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1-A4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 xml:space="preserve">Resolução das ocorrências: </w:t>
            </w:r>
            <w:r w:rsidRPr="00DC1BB1">
              <w:rPr>
                <w:rFonts w:ascii="Times New Roman" w:eastAsia="Calibri" w:hAnsi="Times New Roman" w:cs="Times New Roman"/>
              </w:rPr>
              <w:t xml:space="preserve">A Contratada apresenta resolução para as irregularidades encontradas referentes à execução dos serviços nos prazos acordados?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1F108E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1-A5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Higienização</w:t>
            </w:r>
            <w:r w:rsidRPr="00DC1BB1">
              <w:rPr>
                <w:rFonts w:ascii="Times New Roman" w:eastAsia="Calibri" w:hAnsi="Times New Roman" w:cs="Times New Roman"/>
              </w:rPr>
              <w:t xml:space="preserve">: A higienização de utensílios, equipamentos, </w:t>
            </w:r>
            <w:proofErr w:type="gramStart"/>
            <w:r w:rsidRPr="00DC1BB1">
              <w:rPr>
                <w:rFonts w:ascii="Times New Roman" w:eastAsia="Calibri" w:hAnsi="Times New Roman" w:cs="Times New Roman"/>
              </w:rPr>
              <w:t>mobiliário e ambientes</w:t>
            </w:r>
            <w:proofErr w:type="gramEnd"/>
            <w:r w:rsidRPr="00DC1BB1">
              <w:rPr>
                <w:rFonts w:ascii="Times New Roman" w:eastAsia="Calibri" w:hAnsi="Times New Roman" w:cs="Times New Roman"/>
              </w:rPr>
              <w:t xml:space="preserve"> é </w:t>
            </w:r>
            <w:r w:rsidRPr="00DC1BB1">
              <w:rPr>
                <w:rFonts w:ascii="Times New Roman" w:eastAsia="Calibri" w:hAnsi="Times New Roman" w:cs="Times New Roman"/>
              </w:rPr>
              <w:lastRenderedPageBreak/>
              <w:t>adequada?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lastRenderedPageBreak/>
              <w:t>0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lastRenderedPageBreak/>
              <w:t>1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1F108E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1-A6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Controle bacteriológico das preparações</w:t>
            </w:r>
            <w:r w:rsidRPr="00DC1BB1">
              <w:rPr>
                <w:rFonts w:ascii="Times New Roman" w:eastAsia="Calibri" w:hAnsi="Times New Roman" w:cs="Times New Roman"/>
              </w:rPr>
              <w:t>: É realizada, diariamente, de forma adequada, a coleta e o armazenamento por 72 horas das amostras de todas as preparações, bem como o encaminhamento para a nutricionista responsável?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1F108E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1-A8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Boas práticas ambientais:</w:t>
            </w:r>
            <w:r w:rsidRPr="00DC1BB1">
              <w:rPr>
                <w:rFonts w:ascii="Times New Roman" w:eastAsia="Calibri" w:hAnsi="Times New Roman" w:cs="Times New Roman"/>
              </w:rPr>
              <w:t xml:space="preserve"> Realiza atividades direcionadas ao cumprimento das boas práticas ambientais (uso racional da água, eficiência energética, gerenciamento de resíduos sólidos e destinação final de resíduos de óleo)?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1F108E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1-A9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 xml:space="preserve">Controle e uso racional de material de segurança/higiene: </w:t>
            </w:r>
            <w:r w:rsidRPr="00DC1BB1">
              <w:rPr>
                <w:rFonts w:ascii="Times New Roman" w:eastAsia="Calibri" w:hAnsi="Times New Roman" w:cs="Times New Roman"/>
              </w:rPr>
              <w:t>A Contratada utiliza e manipula de maneira racional e adequada os materiais e equipamentos de segurança e higiene, disponibilizados pela Contratante para o desempenho das atividades?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</w:tbl>
    <w:p w:rsidR="00D5718C" w:rsidRPr="00DC1BB1" w:rsidRDefault="00D5718C" w:rsidP="00D5718C">
      <w:pPr>
        <w:numPr>
          <w:ilvl w:val="0"/>
          <w:numId w:val="1"/>
        </w:numPr>
        <w:autoSpaceDE w:val="0"/>
        <w:spacing w:before="120" w:after="120"/>
        <w:jc w:val="both"/>
        <w:rPr>
          <w:rFonts w:ascii="Times New Roman" w:eastAsia="Calibri" w:hAnsi="Times New Roman" w:cs="Times New Roman"/>
          <w:b/>
        </w:rPr>
      </w:pPr>
      <w:r w:rsidRPr="00DC1BB1">
        <w:rPr>
          <w:rFonts w:ascii="Times New Roman" w:eastAsia="Calibri" w:hAnsi="Times New Roman" w:cs="Times New Roman"/>
          <w:b/>
        </w:rPr>
        <w:t>Mão-de-obra:</w:t>
      </w:r>
    </w:p>
    <w:tbl>
      <w:tblPr>
        <w:tblpPr w:leftFromText="141" w:rightFromText="141" w:vertAnchor="text" w:tblpXSpec="right" w:tblpY="1"/>
        <w:tblOverlap w:val="never"/>
        <w:tblW w:w="9845" w:type="dxa"/>
        <w:jc w:val="right"/>
        <w:tblLayout w:type="fixed"/>
        <w:tblLook w:val="0000" w:firstRow="0" w:lastRow="0" w:firstColumn="0" w:lastColumn="0" w:noHBand="0" w:noVBand="0"/>
      </w:tblPr>
      <w:tblGrid>
        <w:gridCol w:w="944"/>
        <w:gridCol w:w="7767"/>
        <w:gridCol w:w="1134"/>
      </w:tblGrid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1-B1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Qualificação profissional</w:t>
            </w:r>
            <w:r w:rsidRPr="00DC1BB1">
              <w:rPr>
                <w:rFonts w:ascii="Times New Roman" w:eastAsia="Calibri" w:hAnsi="Times New Roman" w:cs="Times New Roman"/>
              </w:rPr>
              <w:t>: Os funcionários são qualificados e exercem as atividades específicas da função, conforme descrito no Termo de Referência?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1-B2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Relação interpessoal:</w:t>
            </w:r>
            <w:r w:rsidRPr="00DC1BB1">
              <w:rPr>
                <w:rFonts w:ascii="Times New Roman" w:eastAsia="Calibri" w:hAnsi="Times New Roman" w:cs="Times New Roman"/>
              </w:rPr>
              <w:t xml:space="preserve"> Os funcionários apresentam boa conduta no relacionamento com os usuários, equipe operacional e gerencial?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1-B3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Absenteísmo diário</w:t>
            </w:r>
            <w:r w:rsidRPr="00DC1BB1">
              <w:rPr>
                <w:rFonts w:ascii="Times New Roman" w:eastAsia="Calibri" w:hAnsi="Times New Roman" w:cs="Times New Roman"/>
              </w:rPr>
              <w:t>:</w:t>
            </w:r>
            <w:r w:rsidRPr="00DC1BB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C1BB1">
              <w:rPr>
                <w:rFonts w:ascii="Times New Roman" w:eastAsia="Calibri" w:hAnsi="Times New Roman" w:cs="Times New Roman"/>
              </w:rPr>
              <w:t>O quadro de pessoal manteve-se completo, ocorrendo reposição em caso de faltas e/ou ausências?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1-B4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Uniformes e EPI</w:t>
            </w:r>
            <w:r w:rsidRPr="00DC1BB1">
              <w:rPr>
                <w:rFonts w:ascii="Times New Roman" w:eastAsia="Calibri" w:hAnsi="Times New Roman" w:cs="Times New Roman"/>
              </w:rPr>
              <w:t>: Os funcionários utilizam uniformes completos e Equipamento de Proteção Individual em perfeito estado de conservação e adequado às tarefas que executam, e em cores diferenciadas referentes a cada setor pertencente?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1-B5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Identificação funcional</w:t>
            </w:r>
            <w:r w:rsidRPr="00DC1BB1">
              <w:rPr>
                <w:rFonts w:ascii="Times New Roman" w:eastAsia="Calibri" w:hAnsi="Times New Roman" w:cs="Times New Roman"/>
              </w:rPr>
              <w:t>: Os funcionários utilizam meios de identificação funcional nas dependências da instituição?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lastRenderedPageBreak/>
              <w:t>1-B6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Higiene Pessoal:</w:t>
            </w:r>
            <w:r w:rsidRPr="00DC1BB1">
              <w:rPr>
                <w:rFonts w:ascii="Times New Roman" w:eastAsia="Calibri" w:hAnsi="Times New Roman" w:cs="Times New Roman"/>
              </w:rPr>
              <w:t xml:space="preserve"> Os funcionários apresentam-se sem bigode, barbeados, com cabelos protegidos, unhas aparadas e sem o uso de esmaltes, brincos, colares, pulseiras, relógio e outros adornos durante o serviço?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</w:tbl>
    <w:p w:rsidR="00D5718C" w:rsidRPr="00DC1BB1" w:rsidRDefault="00D5718C" w:rsidP="00D5718C">
      <w:pPr>
        <w:autoSpaceDE w:val="0"/>
        <w:spacing w:before="120" w:after="120"/>
        <w:jc w:val="center"/>
        <w:rPr>
          <w:rFonts w:ascii="Times New Roman" w:eastAsia="Calibri" w:hAnsi="Times New Roman" w:cs="Times New Roman"/>
          <w:b/>
        </w:rPr>
      </w:pPr>
    </w:p>
    <w:p w:rsidR="00D5718C" w:rsidRPr="00DC1BB1" w:rsidRDefault="00D5718C" w:rsidP="00D5718C">
      <w:pPr>
        <w:autoSpaceDE w:val="0"/>
        <w:spacing w:before="120" w:after="120"/>
        <w:jc w:val="center"/>
        <w:rPr>
          <w:rFonts w:ascii="Times New Roman" w:eastAsia="Calibri" w:hAnsi="Times New Roman" w:cs="Times New Roman"/>
          <w:b/>
          <w:caps/>
        </w:rPr>
      </w:pPr>
      <w:r w:rsidRPr="00DC1BB1">
        <w:rPr>
          <w:rFonts w:ascii="Times New Roman" w:eastAsia="Calibri" w:hAnsi="Times New Roman" w:cs="Times New Roman"/>
          <w:b/>
        </w:rPr>
        <w:t xml:space="preserve">Grupo 2 – </w:t>
      </w:r>
      <w:r w:rsidRPr="00DC1BB1">
        <w:rPr>
          <w:rFonts w:ascii="Times New Roman" w:eastAsia="Calibri" w:hAnsi="Times New Roman" w:cs="Times New Roman"/>
          <w:b/>
          <w:caps/>
        </w:rPr>
        <w:t>CONTROLE das Atividades</w:t>
      </w:r>
    </w:p>
    <w:p w:rsidR="00D5718C" w:rsidRPr="00DC1BB1" w:rsidRDefault="00D5718C" w:rsidP="00D5718C">
      <w:pPr>
        <w:numPr>
          <w:ilvl w:val="0"/>
          <w:numId w:val="3"/>
        </w:numPr>
        <w:autoSpaceDE w:val="0"/>
        <w:spacing w:before="120" w:after="120"/>
        <w:jc w:val="both"/>
        <w:rPr>
          <w:rFonts w:ascii="Times New Roman" w:eastAsia="Calibri" w:hAnsi="Times New Roman" w:cs="Times New Roman"/>
          <w:b/>
        </w:rPr>
      </w:pPr>
      <w:r w:rsidRPr="00DC1BB1">
        <w:rPr>
          <w:rFonts w:ascii="Times New Roman" w:eastAsia="Calibri" w:hAnsi="Times New Roman" w:cs="Times New Roman"/>
          <w:b/>
        </w:rPr>
        <w:t>Controle da Qualidade e Quantidade das Refeições</w:t>
      </w:r>
    </w:p>
    <w:tbl>
      <w:tblPr>
        <w:tblW w:w="9845" w:type="dxa"/>
        <w:jc w:val="right"/>
        <w:tblLayout w:type="fixed"/>
        <w:tblLook w:val="0000" w:firstRow="0" w:lastRow="0" w:firstColumn="0" w:lastColumn="0" w:noHBand="0" w:noVBand="0"/>
      </w:tblPr>
      <w:tblGrid>
        <w:gridCol w:w="944"/>
        <w:gridCol w:w="7767"/>
        <w:gridCol w:w="1134"/>
      </w:tblGrid>
      <w:tr w:rsidR="00D5718C" w:rsidRPr="00DC1BB1" w:rsidTr="00535416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2-A1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Aspectos higiênico-sanitários da manipulação:</w:t>
            </w:r>
            <w:r w:rsidRPr="00DC1BB1">
              <w:rPr>
                <w:rFonts w:ascii="Times New Roman" w:eastAsia="Calibri" w:hAnsi="Times New Roman" w:cs="Times New Roman"/>
              </w:rPr>
              <w:t xml:space="preserve"> O processo de manipulação das preparações se encontra dentro dos padrões higiênico-sanitários, conforme legislação vigente?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B01B63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535416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2-A2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Tempo e temperatura do pré-preparo e preparo</w:t>
            </w:r>
            <w:r w:rsidRPr="00DC1BB1">
              <w:rPr>
                <w:rFonts w:ascii="Times New Roman" w:eastAsia="Calibri" w:hAnsi="Times New Roman" w:cs="Times New Roman"/>
              </w:rPr>
              <w:t xml:space="preserve">: Os critérios de tempo e temperatura descritos em POP específico estão sendo obedecidos?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B01B63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535416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2-A3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Tempo e temperatura de manutenção das preparações</w:t>
            </w:r>
            <w:r w:rsidRPr="00DC1BB1">
              <w:rPr>
                <w:rFonts w:ascii="Times New Roman" w:eastAsia="Calibri" w:hAnsi="Times New Roman" w:cs="Times New Roman"/>
              </w:rPr>
              <w:t>: Os critérios de tempo e temperatura descritos em POP específico estão sendo obedecidos?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B01B63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535416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2-A4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Características sensoriais:</w:t>
            </w:r>
            <w:r w:rsidRPr="00DC1BB1">
              <w:rPr>
                <w:rFonts w:ascii="Times New Roman" w:eastAsia="Calibri" w:hAnsi="Times New Roman" w:cs="Times New Roman"/>
              </w:rPr>
              <w:t xml:space="preserve"> As preparações oferecidas encontram-se dentro dos padrões exigidos/estabelecidos de apresentação, sabor, textura, odor e cor, descritos em POP específico?</w:t>
            </w:r>
          </w:p>
          <w:p w:rsidR="00D5718C" w:rsidRPr="00DC1BB1" w:rsidRDefault="00D5718C" w:rsidP="00B01B63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B01B63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535416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2-A5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Técnicas de preparo e manuseio</w:t>
            </w:r>
            <w:r w:rsidRPr="00DC1BB1">
              <w:rPr>
                <w:rFonts w:ascii="Times New Roman" w:eastAsia="Calibri" w:hAnsi="Times New Roman" w:cs="Times New Roman"/>
              </w:rPr>
              <w:t>: Os métodos adotados nos preparos e o manuseio dos produtos e materiais estão de acordo com as informações descritas e exigidas pela Contratante em POP especifico e em legislação vigente?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B01B6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</w:tbl>
    <w:p w:rsidR="00D5718C" w:rsidRPr="00DC1BB1" w:rsidRDefault="00D5718C" w:rsidP="00D5718C">
      <w:pPr>
        <w:numPr>
          <w:ilvl w:val="0"/>
          <w:numId w:val="3"/>
        </w:numPr>
        <w:autoSpaceDE w:val="0"/>
        <w:spacing w:before="120" w:after="120"/>
        <w:rPr>
          <w:rFonts w:ascii="Times New Roman" w:eastAsia="Calibri" w:hAnsi="Times New Roman" w:cs="Times New Roman"/>
          <w:b/>
        </w:rPr>
      </w:pPr>
      <w:r w:rsidRPr="00DC1BB1">
        <w:rPr>
          <w:rFonts w:ascii="Times New Roman" w:eastAsia="Calibri" w:hAnsi="Times New Roman" w:cs="Times New Roman"/>
          <w:b/>
        </w:rPr>
        <w:t>Controle do Preparo e do Acondicionamento para Distribuição e Transporte das Refeições</w:t>
      </w:r>
    </w:p>
    <w:tbl>
      <w:tblPr>
        <w:tblpPr w:leftFromText="141" w:rightFromText="141" w:vertAnchor="text" w:tblpXSpec="right" w:tblpY="1"/>
        <w:tblOverlap w:val="never"/>
        <w:tblW w:w="9845" w:type="dxa"/>
        <w:jc w:val="right"/>
        <w:tblLayout w:type="fixed"/>
        <w:tblLook w:val="0000" w:firstRow="0" w:lastRow="0" w:firstColumn="0" w:lastColumn="0" w:noHBand="0" w:noVBand="0"/>
      </w:tblPr>
      <w:tblGrid>
        <w:gridCol w:w="944"/>
        <w:gridCol w:w="7767"/>
        <w:gridCol w:w="1134"/>
      </w:tblGrid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2-B1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 xml:space="preserve">Controle higiênico-sanitário dos equipamentos: </w:t>
            </w:r>
            <w:r w:rsidRPr="00DC1BB1">
              <w:rPr>
                <w:rFonts w:ascii="Times New Roman" w:eastAsia="Calibri" w:hAnsi="Times New Roman" w:cs="Times New Roman"/>
              </w:rPr>
              <w:t>Os equipamentos térmicos encontram-se adequadamente higienizados?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2-B2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Quantitativo de refeições</w:t>
            </w:r>
            <w:r w:rsidRPr="00DC1BB1">
              <w:rPr>
                <w:rFonts w:ascii="Times New Roman" w:eastAsia="Calibri" w:hAnsi="Times New Roman" w:cs="Times New Roman"/>
              </w:rPr>
              <w:t>: O quantitativo das refeições obedece à programação previamente acordada com a Contratante?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2-B3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Acondicionamento das preparações:</w:t>
            </w:r>
            <w:r w:rsidRPr="00DC1BB1">
              <w:rPr>
                <w:rFonts w:ascii="Times New Roman" w:eastAsia="Calibri" w:hAnsi="Times New Roman" w:cs="Times New Roman"/>
              </w:rPr>
              <w:t xml:space="preserve"> As preparações estão </w:t>
            </w:r>
            <w:proofErr w:type="gramStart"/>
            <w:r w:rsidRPr="00DC1BB1">
              <w:rPr>
                <w:rFonts w:ascii="Times New Roman" w:eastAsia="Calibri" w:hAnsi="Times New Roman" w:cs="Times New Roman"/>
              </w:rPr>
              <w:t>acondicionados em equipamentos térmicos apropriados, íntegros</w:t>
            </w:r>
            <w:proofErr w:type="gramEnd"/>
            <w:r w:rsidRPr="00DC1BB1">
              <w:rPr>
                <w:rFonts w:ascii="Times New Roman" w:eastAsia="Calibri" w:hAnsi="Times New Roman" w:cs="Times New Roman"/>
              </w:rPr>
              <w:t xml:space="preserve"> e vedados?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2-B4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Condições do transporte das preparações</w:t>
            </w:r>
            <w:r w:rsidRPr="00DC1BB1">
              <w:rPr>
                <w:rFonts w:ascii="Times New Roman" w:eastAsia="Calibri" w:hAnsi="Times New Roman" w:cs="Times New Roman"/>
              </w:rPr>
              <w:t>: Os critérios de tempo (prazo e distribuição tempestiva das equipes para os refeitórios externos), temperatura (aferição/controle) e condições (manuseio adequado dos equipamentos para o acondicionamento, distribuição e transporte, sem risco de contaminação) determinados pela Contratante para os alimentos transportados estão sendo obedecidos, consonantes com a legislação vigente e POP especifico?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2-</w:t>
            </w:r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B5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Supervisão</w:t>
            </w:r>
            <w:r w:rsidRPr="00DC1BB1">
              <w:rPr>
                <w:rFonts w:ascii="Times New Roman" w:eastAsia="Calibri" w:hAnsi="Times New Roman" w:cs="Times New Roman"/>
              </w:rPr>
              <w:t xml:space="preserve">: O </w:t>
            </w:r>
            <w:r w:rsidR="00AE1B7D">
              <w:rPr>
                <w:rFonts w:ascii="Times New Roman" w:eastAsia="Calibri" w:hAnsi="Times New Roman" w:cs="Times New Roman"/>
              </w:rPr>
              <w:t xml:space="preserve">Encarregado </w:t>
            </w:r>
            <w:r w:rsidRPr="00DC1BB1">
              <w:rPr>
                <w:rFonts w:ascii="Times New Roman" w:eastAsia="Calibri" w:hAnsi="Times New Roman" w:cs="Times New Roman"/>
              </w:rPr>
              <w:t>de Cozinha e Re</w:t>
            </w:r>
            <w:r w:rsidR="00AE1B7D">
              <w:rPr>
                <w:rFonts w:ascii="Times New Roman" w:eastAsia="Calibri" w:hAnsi="Times New Roman" w:cs="Times New Roman"/>
              </w:rPr>
              <w:t>staurante</w:t>
            </w:r>
            <w:r w:rsidRPr="00DC1BB1">
              <w:rPr>
                <w:rFonts w:ascii="Times New Roman" w:eastAsia="Calibri" w:hAnsi="Times New Roman" w:cs="Times New Roman"/>
              </w:rPr>
              <w:t xml:space="preserve"> exerce sua função adequadamente na etapa de recepção das preparações?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2-</w:t>
            </w:r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B6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proofErr w:type="spellStart"/>
            <w:r w:rsidRPr="00DC1BB1">
              <w:rPr>
                <w:rFonts w:ascii="Times New Roman" w:eastAsia="Calibri" w:hAnsi="Times New Roman" w:cs="Times New Roman"/>
                <w:b/>
              </w:rPr>
              <w:t>Porcionamento</w:t>
            </w:r>
            <w:proofErr w:type="spellEnd"/>
            <w:r w:rsidRPr="00DC1BB1">
              <w:rPr>
                <w:rFonts w:ascii="Times New Roman" w:eastAsia="Calibri" w:hAnsi="Times New Roman" w:cs="Times New Roman"/>
                <w:b/>
              </w:rPr>
              <w:t xml:space="preserve"> das preparações</w:t>
            </w:r>
            <w:r w:rsidRPr="00DC1BB1">
              <w:rPr>
                <w:rFonts w:ascii="Times New Roman" w:eastAsia="Calibri" w:hAnsi="Times New Roman" w:cs="Times New Roman"/>
              </w:rPr>
              <w:t>: A porção das preparações distribuídas aos usuários está de acordo com o determinado pela Contratante?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</w:tbl>
    <w:p w:rsidR="00D5718C" w:rsidRPr="00DC1BB1" w:rsidRDefault="00D5718C" w:rsidP="00D5718C">
      <w:pPr>
        <w:autoSpaceDE w:val="0"/>
        <w:spacing w:before="120" w:after="120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D5718C" w:rsidRPr="00DC1BB1" w:rsidRDefault="00D5718C" w:rsidP="00D5718C">
      <w:pPr>
        <w:autoSpaceDE w:val="0"/>
        <w:spacing w:before="120" w:after="120"/>
        <w:jc w:val="center"/>
        <w:rPr>
          <w:rFonts w:ascii="Times New Roman" w:eastAsia="Calibri" w:hAnsi="Times New Roman" w:cs="Times New Roman"/>
          <w:b/>
          <w:bCs/>
          <w:iCs/>
          <w:caps/>
        </w:rPr>
      </w:pPr>
      <w:r w:rsidRPr="00DC1BB1">
        <w:rPr>
          <w:rFonts w:ascii="Times New Roman" w:eastAsia="Calibri" w:hAnsi="Times New Roman" w:cs="Times New Roman"/>
          <w:b/>
          <w:bCs/>
          <w:iCs/>
        </w:rPr>
        <w:t xml:space="preserve">Grupo 3 – </w:t>
      </w:r>
      <w:r w:rsidRPr="00DC1BB1">
        <w:rPr>
          <w:rFonts w:ascii="Times New Roman" w:eastAsia="Calibri" w:hAnsi="Times New Roman" w:cs="Times New Roman"/>
          <w:b/>
          <w:bCs/>
          <w:iCs/>
          <w:caps/>
        </w:rPr>
        <w:t>Gerenciamento DAS ATIVIDADES</w:t>
      </w:r>
    </w:p>
    <w:p w:rsidR="00D5718C" w:rsidRPr="00DC1BB1" w:rsidRDefault="00D5718C" w:rsidP="00D5718C">
      <w:pPr>
        <w:numPr>
          <w:ilvl w:val="0"/>
          <w:numId w:val="2"/>
        </w:numPr>
        <w:autoSpaceDE w:val="0"/>
        <w:spacing w:before="120" w:after="120"/>
        <w:rPr>
          <w:rFonts w:ascii="Times New Roman" w:eastAsia="Calibri" w:hAnsi="Times New Roman" w:cs="Times New Roman"/>
          <w:b/>
        </w:rPr>
      </w:pPr>
      <w:r w:rsidRPr="00DC1BB1">
        <w:rPr>
          <w:rFonts w:ascii="Times New Roman" w:eastAsia="Calibri" w:hAnsi="Times New Roman" w:cs="Times New Roman"/>
          <w:b/>
        </w:rPr>
        <w:t>Supervisão Administrativa:</w:t>
      </w:r>
    </w:p>
    <w:tbl>
      <w:tblPr>
        <w:tblpPr w:leftFromText="141" w:rightFromText="141" w:vertAnchor="text" w:tblpXSpec="right" w:tblpY="1"/>
        <w:tblOverlap w:val="never"/>
        <w:tblW w:w="9845" w:type="dxa"/>
        <w:jc w:val="right"/>
        <w:tblLayout w:type="fixed"/>
        <w:tblLook w:val="0000" w:firstRow="0" w:lastRow="0" w:firstColumn="0" w:lastColumn="0" w:noHBand="0" w:noVBand="0"/>
      </w:tblPr>
      <w:tblGrid>
        <w:gridCol w:w="944"/>
        <w:gridCol w:w="7767"/>
        <w:gridCol w:w="1134"/>
      </w:tblGrid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3-A1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18C" w:rsidRPr="00DC1BB1" w:rsidRDefault="00D5718C" w:rsidP="00535416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Supervisão Geral:</w:t>
            </w:r>
            <w:r w:rsidRPr="00DC1BB1">
              <w:rPr>
                <w:rFonts w:ascii="Times New Roman" w:eastAsia="Calibri" w:hAnsi="Times New Roman" w:cs="Times New Roman"/>
              </w:rPr>
              <w:t xml:space="preserve"> A Contratada executa visitas de supervisão periódicas para avaliar o gerenciamento realizado pelo supervisor da Unidade, orientando e corrigindo falhas, quando necessário?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3-A2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18C" w:rsidRPr="00DC1BB1" w:rsidRDefault="00D5718C" w:rsidP="00535416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 xml:space="preserve">Supervisão Local: </w:t>
            </w:r>
            <w:r w:rsidRPr="00DC1BB1">
              <w:rPr>
                <w:rFonts w:ascii="Times New Roman" w:eastAsia="Calibri" w:hAnsi="Times New Roman" w:cs="Times New Roman"/>
              </w:rPr>
              <w:t>Os lideres e encarregados responsáveis pela Unidade supervisionam todas as atividades desenvolvidas pela equipe, orientando e corrigindo falhas, quando necessário?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</w:tbl>
    <w:p w:rsidR="00D5718C" w:rsidRPr="00DC1BB1" w:rsidRDefault="00D5718C" w:rsidP="00D5718C">
      <w:pPr>
        <w:numPr>
          <w:ilvl w:val="0"/>
          <w:numId w:val="2"/>
        </w:numPr>
        <w:autoSpaceDE w:val="0"/>
        <w:spacing w:before="120" w:after="120"/>
        <w:rPr>
          <w:rFonts w:ascii="Times New Roman" w:eastAsia="Calibri" w:hAnsi="Times New Roman" w:cs="Times New Roman"/>
          <w:b/>
        </w:rPr>
      </w:pPr>
      <w:r w:rsidRPr="00DC1BB1">
        <w:rPr>
          <w:rFonts w:ascii="Times New Roman" w:eastAsia="Calibri" w:hAnsi="Times New Roman" w:cs="Times New Roman"/>
          <w:b/>
        </w:rPr>
        <w:t>Supervisão das Atividades Operacionais:</w:t>
      </w:r>
    </w:p>
    <w:tbl>
      <w:tblPr>
        <w:tblpPr w:leftFromText="141" w:rightFromText="141" w:vertAnchor="text" w:tblpXSpec="right" w:tblpY="1"/>
        <w:tblOverlap w:val="never"/>
        <w:tblW w:w="9845" w:type="dxa"/>
        <w:jc w:val="right"/>
        <w:tblLayout w:type="fixed"/>
        <w:tblLook w:val="0000" w:firstRow="0" w:lastRow="0" w:firstColumn="0" w:lastColumn="0" w:noHBand="0" w:noVBand="0"/>
      </w:tblPr>
      <w:tblGrid>
        <w:gridCol w:w="944"/>
        <w:gridCol w:w="7767"/>
        <w:gridCol w:w="1134"/>
      </w:tblGrid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3-B1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Programa de capacitação</w:t>
            </w:r>
            <w:r w:rsidRPr="00DC1BB1">
              <w:rPr>
                <w:rFonts w:ascii="Times New Roman" w:eastAsia="Calibri" w:hAnsi="Times New Roman" w:cs="Times New Roman"/>
              </w:rPr>
              <w:t>: A Contratada possui e cumpre cronograma de capacitação da equipe?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3-B2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Relatório e acompanhamento de equipamentos e utensílios danificados:</w:t>
            </w:r>
            <w:r w:rsidRPr="00DC1BB1">
              <w:rPr>
                <w:rFonts w:ascii="Times New Roman" w:eastAsia="Calibri" w:hAnsi="Times New Roman" w:cs="Times New Roman"/>
              </w:rPr>
              <w:t xml:space="preserve"> A Contratada acompanha e emite relatório mensal, através do Coordenador, sobre a qualidade e a obsolescência dos equipamentos, mobiliário e utensílios da unidade, e </w:t>
            </w:r>
            <w:r w:rsidRPr="00DC1BB1">
              <w:rPr>
                <w:rFonts w:ascii="Times New Roman" w:eastAsia="Calibri" w:hAnsi="Times New Roman" w:cs="Times New Roman"/>
              </w:rPr>
              <w:lastRenderedPageBreak/>
              <w:t>possíveis danos e prejuízos causados por funcionários da Contratada, a fim de que sejam sanadas?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lastRenderedPageBreak/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lastRenderedPageBreak/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3-B3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  <w:color w:val="FF0000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Reposição de equipamentos, utensílios e mobiliário danificados:</w:t>
            </w:r>
            <w:r w:rsidRPr="00DC1BB1">
              <w:rPr>
                <w:rFonts w:ascii="Times New Roman" w:eastAsia="Calibri" w:hAnsi="Times New Roman" w:cs="Times New Roman"/>
              </w:rPr>
              <w:t xml:space="preserve"> A Contratada realiza a manutenção ou a substituição dos equipamentos, utensílios e mobiliário danificado por outros novos, idênticos ou similares, em razão de prejuízo ou dano causado por funcionários da Contratada, embasado em relatório do Coordenador de Operações e Manutenção à Contratante?</w:t>
            </w:r>
            <w:r w:rsidRPr="00DC1BB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3-B4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Desenvolvimento de todas as rotinas de produção</w:t>
            </w:r>
            <w:r w:rsidRPr="00DC1BB1">
              <w:rPr>
                <w:rFonts w:ascii="Times New Roman" w:eastAsia="Calibri" w:hAnsi="Times New Roman" w:cs="Times New Roman"/>
              </w:rPr>
              <w:t>: A Contratada registra, controla e divulga todas as rotinas de produção e atividades relacionadas detalhadamente, consonante com Manual de Boas Praticas, POP específicos</w:t>
            </w:r>
            <w:proofErr w:type="gramStart"/>
            <w:r w:rsidRPr="00DC1BB1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 w:rsidRPr="00DC1BB1">
              <w:rPr>
                <w:rFonts w:ascii="Times New Roman" w:eastAsia="Calibri" w:hAnsi="Times New Roman" w:cs="Times New Roman"/>
              </w:rPr>
              <w:t>e legislação vigente 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3-B5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Informação e iniciativa de solução corretiva de problemas</w:t>
            </w:r>
            <w:r w:rsidRPr="00DC1BB1">
              <w:rPr>
                <w:rFonts w:ascii="Times New Roman" w:eastAsia="Calibri" w:hAnsi="Times New Roman" w:cs="Times New Roman"/>
              </w:rPr>
              <w:t>: A Contratada identifica problemas na prestação do serviço de maneira eficiente, em caráter definitivo e/ou emergencial, e propõem medidas corretivas para sua efetiva solução, registrados em relatórios e pareceres direcionados ao Contratante?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3-B6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Informação e iniciativa de solução preventiva de problemas</w:t>
            </w:r>
            <w:r w:rsidRPr="00DC1BB1">
              <w:rPr>
                <w:rFonts w:ascii="Times New Roman" w:eastAsia="Calibri" w:hAnsi="Times New Roman" w:cs="Times New Roman"/>
              </w:rPr>
              <w:t>: A Contratada identifica problemas na prestação do serviço de maneira prévia, e propõe medidas preventivas para sua efetiva solução ou que evite incidências, registrados em relatórios e pareceres direcionados ao Contratante?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5718C" w:rsidRPr="00DC1BB1" w:rsidRDefault="00D5718C" w:rsidP="0053541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</w:tr>
    </w:tbl>
    <w:p w:rsidR="001F108E" w:rsidRPr="001F108E" w:rsidRDefault="001F108E" w:rsidP="001F108E">
      <w:pPr>
        <w:autoSpaceDE w:val="0"/>
        <w:spacing w:before="120" w:after="120"/>
        <w:ind w:left="284"/>
        <w:rPr>
          <w:rFonts w:ascii="Times New Roman" w:eastAsia="Calibri" w:hAnsi="Times New Roman" w:cs="Times New Roman"/>
          <w:b/>
        </w:rPr>
      </w:pPr>
    </w:p>
    <w:p w:rsidR="00D5718C" w:rsidRPr="00DC1BB1" w:rsidRDefault="00D5718C" w:rsidP="00D5718C">
      <w:pPr>
        <w:numPr>
          <w:ilvl w:val="0"/>
          <w:numId w:val="2"/>
        </w:numPr>
        <w:autoSpaceDE w:val="0"/>
        <w:spacing w:before="120" w:after="120"/>
        <w:rPr>
          <w:rFonts w:ascii="Times New Roman" w:eastAsia="Calibri" w:hAnsi="Times New Roman" w:cs="Times New Roman"/>
          <w:b/>
        </w:rPr>
      </w:pPr>
      <w:r w:rsidRPr="00DC1BB1">
        <w:rPr>
          <w:rFonts w:ascii="Times New Roman" w:hAnsi="Times New Roman" w:cs="Times New Roman"/>
          <w:b/>
        </w:rPr>
        <w:t xml:space="preserve"> </w:t>
      </w:r>
      <w:r w:rsidRPr="00DC1BB1">
        <w:rPr>
          <w:rFonts w:ascii="Times New Roman" w:eastAsia="Calibri" w:hAnsi="Times New Roman" w:cs="Times New Roman"/>
          <w:b/>
        </w:rPr>
        <w:t>Saúde, salários, benefícios e obrigações trabalhistas:</w:t>
      </w:r>
    </w:p>
    <w:tbl>
      <w:tblPr>
        <w:tblpPr w:leftFromText="141" w:rightFromText="141" w:vertAnchor="text" w:tblpXSpec="right" w:tblpY="1"/>
        <w:tblOverlap w:val="never"/>
        <w:tblW w:w="9845" w:type="dxa"/>
        <w:jc w:val="right"/>
        <w:tblLayout w:type="fixed"/>
        <w:tblLook w:val="0000" w:firstRow="0" w:lastRow="0" w:firstColumn="0" w:lastColumn="0" w:noHBand="0" w:noVBand="0"/>
      </w:tblPr>
      <w:tblGrid>
        <w:gridCol w:w="944"/>
        <w:gridCol w:w="7767"/>
        <w:gridCol w:w="1134"/>
      </w:tblGrid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3-C1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Cumprimento das obrigações trabalhistas</w:t>
            </w:r>
            <w:r w:rsidRPr="00DC1BB1">
              <w:rPr>
                <w:rFonts w:ascii="Times New Roman" w:eastAsia="Calibri" w:hAnsi="Times New Roman" w:cs="Times New Roman"/>
              </w:rPr>
              <w:t>: A Contratada cumpre as obrigações trabalhistas descritas na legislação vigente e acordo, convenção e dissídio coletivo?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3-C2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 xml:space="preserve">Realização de exames periódicos de saúde: </w:t>
            </w:r>
            <w:r w:rsidRPr="00DC1BB1">
              <w:rPr>
                <w:rFonts w:ascii="Times New Roman" w:eastAsia="Calibri" w:hAnsi="Times New Roman" w:cs="Times New Roman"/>
              </w:rPr>
              <w:t>A Contratada comprova a realização de exames periódicos de saúde de seus funcionários de acordo com as normas vigentes?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  <w:tr w:rsidR="00D5718C" w:rsidRPr="00DC1BB1" w:rsidTr="00F1668A">
        <w:trPr>
          <w:trHeight w:hRule="exact" w:val="170"/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5718C" w:rsidRPr="00DC1BB1" w:rsidRDefault="00D5718C" w:rsidP="005354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718C" w:rsidRPr="00DC1BB1" w:rsidTr="00F1668A">
        <w:trPr>
          <w:jc w:val="righ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>3-C1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DC1BB1">
              <w:rPr>
                <w:rFonts w:ascii="Times New Roman" w:eastAsia="Calibri" w:hAnsi="Times New Roman" w:cs="Times New Roman"/>
                <w:b/>
              </w:rPr>
              <w:t xml:space="preserve">Concessão adequada e tempestiva dos benefícios: </w:t>
            </w:r>
            <w:r w:rsidRPr="00DC1BB1">
              <w:rPr>
                <w:rFonts w:ascii="Times New Roman" w:eastAsia="Calibri" w:hAnsi="Times New Roman" w:cs="Times New Roman"/>
              </w:rPr>
              <w:t xml:space="preserve">A Contratada cumpre os compromissos assumidos relativos a benefícios que constam no Termo de Referência (plano de saúde, até </w:t>
            </w:r>
            <w:proofErr w:type="gramStart"/>
            <w:r w:rsidRPr="00DC1BB1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DC1BB1">
              <w:rPr>
                <w:rFonts w:ascii="Times New Roman" w:eastAsia="Calibri" w:hAnsi="Times New Roman" w:cs="Times New Roman"/>
              </w:rPr>
              <w:t xml:space="preserve"> (quatro) passagens no vale-transporte, ticket-refeição),</w:t>
            </w:r>
            <w:r w:rsidRPr="00DC1BB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C1BB1">
              <w:rPr>
                <w:rFonts w:ascii="Times New Roman" w:eastAsia="Calibri" w:hAnsi="Times New Roman" w:cs="Times New Roman"/>
              </w:rPr>
              <w:t>de maneira plena, integral, regular e nas datas</w:t>
            </w:r>
            <w:r w:rsidRPr="00DC1BB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C1BB1">
              <w:rPr>
                <w:rFonts w:ascii="Times New Roman" w:eastAsia="Calibri" w:hAnsi="Times New Roman" w:cs="Times New Roman"/>
              </w:rPr>
              <w:t>certas?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  <w:p w:rsidR="00D5718C" w:rsidRPr="00DC1BB1" w:rsidRDefault="00D5718C" w:rsidP="00535416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C1BB1">
              <w:rPr>
                <w:rFonts w:ascii="Times New Roman" w:eastAsia="Calibri" w:hAnsi="Times New Roman" w:cs="Times New Roman"/>
              </w:rPr>
              <w:t>3</w:t>
            </w:r>
            <w:proofErr w:type="gramEnd"/>
          </w:p>
        </w:tc>
      </w:tr>
    </w:tbl>
    <w:p w:rsidR="00D5718C" w:rsidRPr="00DC1BB1" w:rsidRDefault="00D5718C" w:rsidP="00D5718C">
      <w:pPr>
        <w:jc w:val="center"/>
        <w:rPr>
          <w:rFonts w:ascii="Times New Roman" w:hAnsi="Times New Roman" w:cs="Times New Roman"/>
          <w:position w:val="-19"/>
        </w:rPr>
      </w:pPr>
    </w:p>
    <w:sectPr w:rsidR="00D5718C" w:rsidRPr="00DC1BB1" w:rsidSect="00F1668A">
      <w:headerReference w:type="default" r:id="rId9"/>
      <w:foot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F5" w:rsidRDefault="00385DF5" w:rsidP="00D5718C">
      <w:pPr>
        <w:spacing w:after="0" w:line="240" w:lineRule="auto"/>
      </w:pPr>
      <w:r>
        <w:separator/>
      </w:r>
    </w:p>
  </w:endnote>
  <w:endnote w:type="continuationSeparator" w:id="0">
    <w:p w:rsidR="00385DF5" w:rsidRDefault="00385DF5" w:rsidP="00D5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8A" w:rsidRDefault="00F1668A" w:rsidP="00F1668A">
    <w:pPr>
      <w:pStyle w:val="Cabealho"/>
      <w:jc w:val="right"/>
    </w:pPr>
    <w:r>
      <w:tab/>
    </w:r>
  </w:p>
  <w:sdt>
    <w:sdtPr>
      <w:id w:val="-630557404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F1668A" w:rsidRDefault="00F1668A" w:rsidP="00F1668A">
        <w:pPr>
          <w:pStyle w:val="Cabealho"/>
          <w:jc w:val="right"/>
          <w:rPr>
            <w:rFonts w:ascii="Times New Roman" w:hAnsi="Times New Roman"/>
            <w:bCs/>
            <w:sz w:val="18"/>
            <w:szCs w:val="18"/>
          </w:rPr>
        </w:pPr>
        <w:r w:rsidRPr="00101333">
          <w:rPr>
            <w:rFonts w:ascii="Times New Roman" w:hAnsi="Times New Roman"/>
            <w:sz w:val="18"/>
            <w:szCs w:val="18"/>
          </w:rPr>
          <w:t xml:space="preserve">Página </w:t>
        </w:r>
        <w:r w:rsidRPr="00101333">
          <w:rPr>
            <w:rFonts w:ascii="Times New Roman" w:hAnsi="Times New Roman"/>
            <w:bCs/>
            <w:sz w:val="18"/>
            <w:szCs w:val="18"/>
          </w:rPr>
          <w:fldChar w:fldCharType="begin"/>
        </w:r>
        <w:r w:rsidRPr="00101333">
          <w:rPr>
            <w:rFonts w:ascii="Times New Roman" w:hAnsi="Times New Roman"/>
            <w:bCs/>
            <w:sz w:val="18"/>
            <w:szCs w:val="18"/>
          </w:rPr>
          <w:instrText>PAGE</w:instrText>
        </w:r>
        <w:r w:rsidRPr="00101333">
          <w:rPr>
            <w:rFonts w:ascii="Times New Roman" w:hAnsi="Times New Roman"/>
            <w:bCs/>
            <w:sz w:val="18"/>
            <w:szCs w:val="18"/>
          </w:rPr>
          <w:fldChar w:fldCharType="separate"/>
        </w:r>
        <w:r w:rsidR="00D34F3B">
          <w:rPr>
            <w:rFonts w:ascii="Times New Roman" w:hAnsi="Times New Roman"/>
            <w:bCs/>
            <w:noProof/>
            <w:sz w:val="18"/>
            <w:szCs w:val="18"/>
          </w:rPr>
          <w:t>1</w:t>
        </w:r>
        <w:r w:rsidRPr="00101333">
          <w:rPr>
            <w:rFonts w:ascii="Times New Roman" w:hAnsi="Times New Roman"/>
            <w:bCs/>
            <w:sz w:val="18"/>
            <w:szCs w:val="18"/>
          </w:rPr>
          <w:fldChar w:fldCharType="end"/>
        </w:r>
        <w:r w:rsidRPr="00101333">
          <w:rPr>
            <w:rFonts w:ascii="Times New Roman" w:hAnsi="Times New Roman"/>
            <w:sz w:val="18"/>
            <w:szCs w:val="18"/>
          </w:rPr>
          <w:t xml:space="preserve"> de </w:t>
        </w:r>
        <w:r w:rsidRPr="00101333">
          <w:rPr>
            <w:rFonts w:ascii="Times New Roman" w:hAnsi="Times New Roman"/>
            <w:bCs/>
            <w:sz w:val="18"/>
            <w:szCs w:val="18"/>
          </w:rPr>
          <w:fldChar w:fldCharType="begin"/>
        </w:r>
        <w:r w:rsidRPr="00101333">
          <w:rPr>
            <w:rFonts w:ascii="Times New Roman" w:hAnsi="Times New Roman"/>
            <w:bCs/>
            <w:sz w:val="18"/>
            <w:szCs w:val="18"/>
          </w:rPr>
          <w:instrText>NUMPAGES</w:instrText>
        </w:r>
        <w:r w:rsidRPr="00101333">
          <w:rPr>
            <w:rFonts w:ascii="Times New Roman" w:hAnsi="Times New Roman"/>
            <w:bCs/>
            <w:sz w:val="18"/>
            <w:szCs w:val="18"/>
          </w:rPr>
          <w:fldChar w:fldCharType="separate"/>
        </w:r>
        <w:r w:rsidR="00D34F3B">
          <w:rPr>
            <w:rFonts w:ascii="Times New Roman" w:hAnsi="Times New Roman"/>
            <w:bCs/>
            <w:noProof/>
            <w:sz w:val="18"/>
            <w:szCs w:val="18"/>
          </w:rPr>
          <w:t>5</w:t>
        </w:r>
        <w:r w:rsidRPr="00101333">
          <w:rPr>
            <w:rFonts w:ascii="Times New Roman" w:hAnsi="Times New Roman"/>
            <w:bCs/>
            <w:sz w:val="18"/>
            <w:szCs w:val="18"/>
          </w:rPr>
          <w:fldChar w:fldCharType="end"/>
        </w:r>
      </w:p>
      <w:p w:rsidR="00F1668A" w:rsidRPr="006A1814" w:rsidRDefault="00F1668A" w:rsidP="00F1668A">
        <w:pPr>
          <w:pStyle w:val="Rodap"/>
          <w:spacing w:after="100"/>
          <w:jc w:val="center"/>
          <w:rPr>
            <w:rFonts w:ascii="Times New Roman" w:hAnsi="Times New Roman"/>
            <w:sz w:val="12"/>
            <w:szCs w:val="12"/>
          </w:rPr>
        </w:pPr>
        <w:r w:rsidRPr="006A1814">
          <w:rPr>
            <w:rFonts w:ascii="Times New Roman" w:hAnsi="Times New Roman"/>
            <w:sz w:val="12"/>
            <w:szCs w:val="12"/>
          </w:rPr>
          <w:t>GERÊNCIA PLENA FINANCEIRA - PROAES/UFF</w:t>
        </w:r>
      </w:p>
      <w:p w:rsidR="00F1668A" w:rsidRPr="006A1814" w:rsidRDefault="00F1668A" w:rsidP="00F1668A">
        <w:pPr>
          <w:pStyle w:val="Rodap"/>
          <w:spacing w:after="100"/>
          <w:jc w:val="center"/>
          <w:rPr>
            <w:rFonts w:ascii="Times New Roman" w:hAnsi="Times New Roman"/>
            <w:sz w:val="12"/>
            <w:szCs w:val="12"/>
          </w:rPr>
        </w:pPr>
        <w:r w:rsidRPr="006A1814">
          <w:rPr>
            <w:rFonts w:ascii="Times New Roman" w:hAnsi="Times New Roman"/>
            <w:sz w:val="12"/>
            <w:szCs w:val="12"/>
          </w:rPr>
          <w:t xml:space="preserve">Rua Visconde do Rio Branco, s/nº, Campus </w:t>
        </w:r>
        <w:proofErr w:type="spellStart"/>
        <w:r w:rsidRPr="006A1814">
          <w:rPr>
            <w:rFonts w:ascii="Times New Roman" w:hAnsi="Times New Roman"/>
            <w:sz w:val="12"/>
            <w:szCs w:val="12"/>
          </w:rPr>
          <w:t>Gragoatá</w:t>
        </w:r>
        <w:proofErr w:type="spellEnd"/>
        <w:r w:rsidRPr="006A1814">
          <w:rPr>
            <w:rFonts w:ascii="Times New Roman" w:hAnsi="Times New Roman"/>
            <w:sz w:val="12"/>
            <w:szCs w:val="12"/>
          </w:rPr>
          <w:t>, São Domingos, Niterói – RJ, CEP. 24210-350</w:t>
        </w:r>
      </w:p>
      <w:p w:rsidR="00F1668A" w:rsidRPr="00976B09" w:rsidRDefault="00F1668A" w:rsidP="00F1668A">
        <w:pPr>
          <w:pStyle w:val="Cabealho"/>
          <w:jc w:val="center"/>
        </w:pPr>
        <w:r w:rsidRPr="006A1814">
          <w:rPr>
            <w:rFonts w:ascii="Times New Roman" w:hAnsi="Times New Roman"/>
            <w:sz w:val="12"/>
            <w:szCs w:val="12"/>
          </w:rPr>
          <w:t>Telefone: (21) 2629-2801 / FAX: (21) 2629-2758</w:t>
        </w:r>
      </w:p>
    </w:sdtContent>
  </w:sdt>
  <w:p w:rsidR="00F1668A" w:rsidRDefault="00F1668A" w:rsidP="00F1668A">
    <w:pPr>
      <w:pStyle w:val="Rodap"/>
      <w:tabs>
        <w:tab w:val="clear" w:pos="4252"/>
        <w:tab w:val="clear" w:pos="8504"/>
        <w:tab w:val="left" w:pos="861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F5" w:rsidRDefault="00385DF5" w:rsidP="00D5718C">
      <w:pPr>
        <w:spacing w:after="0" w:line="240" w:lineRule="auto"/>
      </w:pPr>
      <w:r>
        <w:separator/>
      </w:r>
    </w:p>
  </w:footnote>
  <w:footnote w:type="continuationSeparator" w:id="0">
    <w:p w:rsidR="00385DF5" w:rsidRDefault="00385DF5" w:rsidP="00D5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8A" w:rsidRPr="00101333" w:rsidRDefault="00F1668A" w:rsidP="00F1668A">
    <w:pPr>
      <w:pStyle w:val="Cabealho"/>
      <w:jc w:val="right"/>
      <w:rPr>
        <w:rFonts w:ascii="Times New Roman" w:hAnsi="Times New Roman"/>
        <w:sz w:val="18"/>
        <w:szCs w:val="18"/>
      </w:rPr>
    </w:pPr>
    <w:r w:rsidRPr="00101333">
      <w:rPr>
        <w:rFonts w:ascii="Times New Roman" w:hAnsi="Times New Roman"/>
        <w:sz w:val="18"/>
        <w:szCs w:val="18"/>
      </w:rPr>
      <w:t>Fls.:_____________</w:t>
    </w:r>
  </w:p>
  <w:p w:rsidR="00D5718C" w:rsidRPr="0075640C" w:rsidRDefault="00F1668A" w:rsidP="00F1668A">
    <w:pPr>
      <w:pStyle w:val="Cabealho"/>
      <w:jc w:val="right"/>
      <w:rPr>
        <w:szCs w:val="16"/>
      </w:rPr>
    </w:pPr>
    <w:r w:rsidRPr="00101333">
      <w:rPr>
        <w:rFonts w:ascii="Times New Roman" w:hAnsi="Times New Roman"/>
        <w:sz w:val="18"/>
        <w:szCs w:val="18"/>
      </w:rPr>
      <w:t>Processo n.º 23069.001.583/2016-72</w:t>
    </w:r>
    <w:r w:rsidR="00D5718C">
      <w:rPr>
        <w:rFonts w:ascii="Arial" w:cs="Arial"/>
        <w:color w:val="000000"/>
        <w:sz w:val="32"/>
        <w:szCs w:val="32"/>
      </w:rPr>
      <w:t xml:space="preserve">                                                                               </w:t>
    </w:r>
    <w:r w:rsidR="00D5718C">
      <w:t xml:space="preserve">                                                                                                         </w:t>
    </w:r>
  </w:p>
  <w:p w:rsidR="00D5718C" w:rsidRDefault="00D571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b/>
      </w:rPr>
    </w:lvl>
  </w:abstractNum>
  <w:abstractNum w:abstractNumId="1">
    <w:nsid w:val="0000000E"/>
    <w:multiLevelType w:val="singleLevel"/>
    <w:tmpl w:val="0000000E"/>
    <w:name w:val="WW8Num30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eastAsia="Calibri"/>
        <w:b/>
      </w:rPr>
    </w:lvl>
  </w:abstractNum>
  <w:abstractNum w:abstractNumId="2">
    <w:nsid w:val="00000010"/>
    <w:multiLevelType w:val="singleLevel"/>
    <w:tmpl w:val="00000010"/>
    <w:name w:val="WW8Num35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eastAsia="Calibri"/>
        <w:b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18C"/>
    <w:rsid w:val="001F108E"/>
    <w:rsid w:val="00223A62"/>
    <w:rsid w:val="00283F91"/>
    <w:rsid w:val="00385DF5"/>
    <w:rsid w:val="00535416"/>
    <w:rsid w:val="00847703"/>
    <w:rsid w:val="009420FB"/>
    <w:rsid w:val="00AE1B7D"/>
    <w:rsid w:val="00B92691"/>
    <w:rsid w:val="00BA74D9"/>
    <w:rsid w:val="00D34F3B"/>
    <w:rsid w:val="00D5718C"/>
    <w:rsid w:val="00E13EF9"/>
    <w:rsid w:val="00E16A5F"/>
    <w:rsid w:val="00F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62"/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5718C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D5718C"/>
    <w:rPr>
      <w:rFonts w:ascii="Calibri Light" w:eastAsia="SimSun" w:hAnsi="Calibri Light" w:cs="Times New Roman"/>
      <w:b/>
      <w:bCs/>
      <w:color w:val="1F4E79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7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18C"/>
  </w:style>
  <w:style w:type="paragraph" w:styleId="Rodap">
    <w:name w:val="footer"/>
    <w:basedOn w:val="Normal"/>
    <w:link w:val="RodapChar"/>
    <w:unhideWhenUsed/>
    <w:rsid w:val="00D57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5718C"/>
  </w:style>
  <w:style w:type="paragraph" w:styleId="NormalWeb">
    <w:name w:val="Normal (Web)"/>
    <w:basedOn w:val="Normal"/>
    <w:uiPriority w:val="99"/>
    <w:semiHidden/>
    <w:unhideWhenUsed/>
    <w:rsid w:val="00D57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2016-03-03T16:10:00Z</cp:lastPrinted>
  <dcterms:created xsi:type="dcterms:W3CDTF">2014-10-24T15:35:00Z</dcterms:created>
  <dcterms:modified xsi:type="dcterms:W3CDTF">2016-03-03T16:12:00Z</dcterms:modified>
</cp:coreProperties>
</file>